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ED6A" w14:textId="77777777" w:rsidR="00F02F1B" w:rsidRPr="00C803F3" w:rsidRDefault="00F02F1B"/>
    <w:sdt>
      <w:sdtPr>
        <w:alias w:val="Title"/>
        <w:tag w:val="Title"/>
        <w:id w:val="1323468504"/>
        <w:placeholder>
          <w:docPart w:val="F4AAD48BC63E4E6CA1FDFBF63F624C13"/>
        </w:placeholder>
      </w:sdtPr>
      <w:sdtEndPr/>
      <w:sdtContent>
        <w:p w14:paraId="0461ED8D" w14:textId="57A59DB9" w:rsidR="009B6F95" w:rsidRPr="00C803F3" w:rsidRDefault="00F02F1B" w:rsidP="009B6F95">
          <w:pPr>
            <w:pStyle w:val="Title1"/>
          </w:pPr>
          <w:r>
            <w:t>Cultural Strategy in a Box</w:t>
          </w:r>
        </w:p>
      </w:sdtContent>
    </w:sdt>
    <w:p w14:paraId="3BE2FF3B"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E665F71" w14:textId="77777777" w:rsidR="009B6F95" w:rsidRPr="00A627DD" w:rsidRDefault="009B6F95" w:rsidP="00F02F1B">
          <w:r w:rsidRPr="00C803F3">
            <w:rPr>
              <w:rStyle w:val="Style6"/>
            </w:rPr>
            <w:t>Purpose of report</w:t>
          </w:r>
        </w:p>
      </w:sdtContent>
    </w:sdt>
    <w:p w14:paraId="08681FD6" w14:textId="2F59C13F" w:rsidR="009B6F95" w:rsidRPr="00A627DD" w:rsidRDefault="009006A8" w:rsidP="00F02F1B">
      <w:r>
        <w:t>For discussion and direction</w:t>
      </w:r>
    </w:p>
    <w:p w14:paraId="1D9A078C" w14:textId="77777777" w:rsidR="009B6F95" w:rsidRPr="00C803F3" w:rsidRDefault="009B6F95"/>
    <w:sdt>
      <w:sdtPr>
        <w:rPr>
          <w:rStyle w:val="Style6"/>
        </w:rPr>
        <w:id w:val="911819474"/>
        <w:lock w:val="sdtLocked"/>
        <w:placeholder>
          <w:docPart w:val="8E8D39C8ADA945B28543A4203DDCD7D0"/>
        </w:placeholder>
      </w:sdtPr>
      <w:sdtEndPr>
        <w:rPr>
          <w:rStyle w:val="Style6"/>
        </w:rPr>
      </w:sdtEndPr>
      <w:sdtContent>
        <w:p w14:paraId="39203F2E" w14:textId="77777777" w:rsidR="009B6F95" w:rsidRPr="00A627DD" w:rsidRDefault="009B6F95" w:rsidP="00F02F1B">
          <w:r w:rsidRPr="00C803F3">
            <w:rPr>
              <w:rStyle w:val="Style6"/>
            </w:rPr>
            <w:t>Summary</w:t>
          </w:r>
        </w:p>
      </w:sdtContent>
    </w:sdt>
    <w:p w14:paraId="20D7CB79" w14:textId="21D9009B" w:rsidR="00F02F1B" w:rsidRPr="00150F00" w:rsidRDefault="00F02F1B" w:rsidP="00150F00">
      <w:pPr>
        <w:pStyle w:val="Title3"/>
      </w:pPr>
      <w:r w:rsidRPr="00150F00">
        <w:t>The Board approved the commissioning of a ‘cultural strategy in a box’ at its meeting on 21 March</w:t>
      </w:r>
      <w:r w:rsidR="00EE2A4E" w:rsidRPr="00150F00">
        <w:t xml:space="preserve"> 2019, and confirmed the direction of travel at its June 2019 meeting</w:t>
      </w:r>
      <w:r w:rsidRPr="00150F00">
        <w:t xml:space="preserve">. </w:t>
      </w:r>
    </w:p>
    <w:p w14:paraId="25249FD4" w14:textId="15158831" w:rsidR="009B6F95" w:rsidRPr="00150F00" w:rsidRDefault="0BB374B6" w:rsidP="00150F00">
      <w:pPr>
        <w:pStyle w:val="Title3"/>
      </w:pPr>
      <w:r w:rsidRPr="00150F00">
        <w:t>Board members will receive a presentation from our consultants, We Made That, at this meeting, and are invited to review the direction of the draft strategy. Please note that as this is a draft, it has not yet undergone proof-reading, style guide checks, or the design process to incorporate infographics and images.</w:t>
      </w:r>
    </w:p>
    <w:p w14:paraId="130B4B12" w14:textId="1CF8FB80" w:rsidR="00F02F1B" w:rsidRPr="00150F00" w:rsidRDefault="00F02F1B" w:rsidP="00150F00">
      <w:pPr>
        <w:pStyle w:val="Title3"/>
      </w:pPr>
      <w:r w:rsidRPr="00150F00">
        <w:t>The final document will be launched at the annual Culture and Tourism Conference on 2 &amp; 3 March</w:t>
      </w:r>
      <w:r w:rsidR="00EE2A4E" w:rsidRPr="00150F00">
        <w:t xml:space="preserve"> 2020</w:t>
      </w:r>
      <w:r w:rsidRPr="00150F00">
        <w:t>.</w:t>
      </w:r>
    </w:p>
    <w:p w14:paraId="091452DF" w14:textId="77777777" w:rsidR="009B6F95" w:rsidRPr="00150F00" w:rsidRDefault="009B6F95" w:rsidP="00150F00">
      <w:pPr>
        <w:pStyle w:val="Title3"/>
      </w:pPr>
    </w:p>
    <w:p w14:paraId="6BBBFA18" w14:textId="77777777" w:rsidR="009B6F95" w:rsidRPr="00150F00" w:rsidRDefault="00C803F3" w:rsidP="00150F00">
      <w:pPr>
        <w:pStyle w:val="Title3"/>
      </w:pPr>
      <w:r w:rsidRPr="00150F00">
        <w:rPr>
          <w:noProof/>
          <w:lang w:eastAsia="en-GB"/>
        </w:rPr>
        <mc:AlternateContent>
          <mc:Choice Requires="wps">
            <w:drawing>
              <wp:anchor distT="0" distB="0" distL="114300" distR="114300" simplePos="0" relativeHeight="251657728" behindDoc="0" locked="0" layoutInCell="1" allowOverlap="1" wp14:anchorId="6208CE69" wp14:editId="06E37880">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8EB5DD" w14:textId="77777777" w:rsidR="00150F00" w:rsidRDefault="00150F00"/>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7E4E9445" w:rsidR="00150F00" w:rsidRPr="00A627DD" w:rsidRDefault="00880DCE" w:rsidP="009B6F95">
                                <w:r>
                                  <w:rPr>
                                    <w:rStyle w:val="Style6"/>
                                  </w:rPr>
                                  <w:t>Recommendation</w:t>
                                </w:r>
                              </w:p>
                            </w:sdtContent>
                          </w:sdt>
                          <w:p w14:paraId="3E47BD8C" w14:textId="5D29FB7B" w:rsidR="00150F00" w:rsidRPr="00150F00" w:rsidRDefault="00150F00" w:rsidP="00150F00">
                            <w:pPr>
                              <w:pStyle w:val="Title3"/>
                            </w:pPr>
                            <w:r w:rsidRPr="00150F00">
                              <w:t>That Board members approve the draft document for design and publication.</w:t>
                            </w:r>
                          </w:p>
                          <w:p w14:paraId="613F8A82" w14:textId="023311AF" w:rsidR="00150F00" w:rsidRPr="00A627DD" w:rsidRDefault="00297E8B" w:rsidP="009B6F95">
                            <w:sdt>
                              <w:sdtPr>
                                <w:rPr>
                                  <w:rStyle w:val="Style6"/>
                                </w:rPr>
                                <w:alias w:val="Action/s"/>
                                <w:tag w:val="Action/s"/>
                                <w:id w:val="-282421687"/>
                                <w:placeholder>
                                  <w:docPart w:val="116A86B4BA654E03A694D167A630844B"/>
                                </w:placeholder>
                              </w:sdtPr>
                              <w:sdtEndPr>
                                <w:rPr>
                                  <w:rStyle w:val="Style6"/>
                                </w:rPr>
                              </w:sdtEndPr>
                              <w:sdtContent>
                                <w:r w:rsidR="00880DCE">
                                  <w:rPr>
                                    <w:rStyle w:val="Style6"/>
                                  </w:rPr>
                                  <w:t>Action</w:t>
                                </w:r>
                              </w:sdtContent>
                            </w:sdt>
                          </w:p>
                          <w:p w14:paraId="5DB19795" w14:textId="0686BDEC" w:rsidR="00150F00" w:rsidRDefault="00150F00" w:rsidP="00150F00">
                            <w:pPr>
                              <w:pStyle w:val="Title3"/>
                            </w:pPr>
                            <w:r>
                              <w:t xml:space="preserve">Officers and consultants to incorporate comments into the final document. </w:t>
                            </w:r>
                          </w:p>
                          <w:p w14:paraId="011120B9" w14:textId="77777777" w:rsidR="00150F00" w:rsidRDefault="00150F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8CE6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438EB5DD" w14:textId="77777777" w:rsidR="00150F00" w:rsidRDefault="00150F00"/>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7E4E9445" w:rsidR="00150F00" w:rsidRPr="00A627DD" w:rsidRDefault="00880DCE" w:rsidP="009B6F95">
                          <w:r>
                            <w:rPr>
                              <w:rStyle w:val="Style6"/>
                            </w:rPr>
                            <w:t>Recommendation</w:t>
                          </w:r>
                        </w:p>
                      </w:sdtContent>
                    </w:sdt>
                    <w:p w14:paraId="3E47BD8C" w14:textId="5D29FB7B" w:rsidR="00150F00" w:rsidRPr="00150F00" w:rsidRDefault="00150F00" w:rsidP="00150F00">
                      <w:pPr>
                        <w:pStyle w:val="Title3"/>
                      </w:pPr>
                      <w:r w:rsidRPr="00150F00">
                        <w:t>That Board members approve the draft document for design and publication.</w:t>
                      </w:r>
                    </w:p>
                    <w:p w14:paraId="613F8A82" w14:textId="023311AF" w:rsidR="00150F00" w:rsidRPr="00A627DD" w:rsidRDefault="00297E8B" w:rsidP="009B6F95">
                      <w:sdt>
                        <w:sdtPr>
                          <w:rPr>
                            <w:rStyle w:val="Style6"/>
                          </w:rPr>
                          <w:alias w:val="Action/s"/>
                          <w:tag w:val="Action/s"/>
                          <w:id w:val="-282421687"/>
                          <w:placeholder>
                            <w:docPart w:val="116A86B4BA654E03A694D167A630844B"/>
                          </w:placeholder>
                        </w:sdtPr>
                        <w:sdtEndPr>
                          <w:rPr>
                            <w:rStyle w:val="Style6"/>
                          </w:rPr>
                        </w:sdtEndPr>
                        <w:sdtContent>
                          <w:r w:rsidR="00880DCE">
                            <w:rPr>
                              <w:rStyle w:val="Style6"/>
                            </w:rPr>
                            <w:t>Action</w:t>
                          </w:r>
                        </w:sdtContent>
                      </w:sdt>
                    </w:p>
                    <w:p w14:paraId="5DB19795" w14:textId="0686BDEC" w:rsidR="00150F00" w:rsidRDefault="00150F00" w:rsidP="00150F00">
                      <w:pPr>
                        <w:pStyle w:val="Title3"/>
                      </w:pPr>
                      <w:r>
                        <w:t xml:space="preserve">Officers and consultants to incorporate comments into the final document. </w:t>
                      </w:r>
                    </w:p>
                    <w:p w14:paraId="011120B9" w14:textId="77777777" w:rsidR="00150F00" w:rsidRDefault="00150F00"/>
                  </w:txbxContent>
                </v:textbox>
                <w10:wrap anchorx="margin"/>
              </v:shape>
            </w:pict>
          </mc:Fallback>
        </mc:AlternateContent>
      </w:r>
    </w:p>
    <w:p w14:paraId="257656B1" w14:textId="77777777" w:rsidR="009B6F95" w:rsidRPr="00150F00" w:rsidRDefault="009B6F95" w:rsidP="00150F00">
      <w:pPr>
        <w:pStyle w:val="Title3"/>
      </w:pPr>
    </w:p>
    <w:p w14:paraId="47E89466" w14:textId="77777777" w:rsidR="009B6F95" w:rsidRPr="00150F00" w:rsidRDefault="009B6F95" w:rsidP="00150F00">
      <w:pPr>
        <w:pStyle w:val="Title3"/>
      </w:pPr>
    </w:p>
    <w:p w14:paraId="4091ED90" w14:textId="77777777" w:rsidR="009B6F95" w:rsidRPr="00150F00" w:rsidRDefault="009B6F95" w:rsidP="00150F00">
      <w:pPr>
        <w:pStyle w:val="Title3"/>
      </w:pPr>
    </w:p>
    <w:p w14:paraId="3953855B" w14:textId="77777777" w:rsidR="009B6F95" w:rsidRPr="00150F00" w:rsidRDefault="009B6F95" w:rsidP="00150F00">
      <w:pPr>
        <w:pStyle w:val="Title3"/>
      </w:pPr>
    </w:p>
    <w:p w14:paraId="542FB7F1" w14:textId="77777777" w:rsidR="009B6F95" w:rsidRPr="00150F00" w:rsidRDefault="009B6F95" w:rsidP="00150F00">
      <w:pPr>
        <w:pStyle w:val="Title3"/>
      </w:pPr>
    </w:p>
    <w:p w14:paraId="45B0881E" w14:textId="77777777" w:rsidR="009B6F95" w:rsidRDefault="009B6F95" w:rsidP="00150F00">
      <w:pPr>
        <w:pStyle w:val="Title3"/>
      </w:pPr>
    </w:p>
    <w:p w14:paraId="2062D27F" w14:textId="77777777" w:rsidR="009B6F95" w:rsidRDefault="009B6F95" w:rsidP="00150F00">
      <w:pPr>
        <w:pStyle w:val="Title3"/>
      </w:pPr>
    </w:p>
    <w:p w14:paraId="0A3225AF" w14:textId="77777777" w:rsidR="009B6F95" w:rsidRDefault="009B6F95" w:rsidP="00150F00">
      <w:pPr>
        <w:pStyle w:val="Title3"/>
      </w:pPr>
    </w:p>
    <w:p w14:paraId="40DC725B" w14:textId="77777777" w:rsidR="009B6F95" w:rsidRDefault="009B6F95" w:rsidP="00150F00">
      <w:pPr>
        <w:pStyle w:val="Title3"/>
      </w:pPr>
    </w:p>
    <w:p w14:paraId="641BE758" w14:textId="0CC1E304" w:rsidR="009B6F95" w:rsidRPr="00C803F3" w:rsidRDefault="00297E8B" w:rsidP="00F02F1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006A8">
            <w:t xml:space="preserve">Ian </w:t>
          </w:r>
          <w:proofErr w:type="spellStart"/>
          <w:r w:rsidR="009006A8">
            <w:t>Leete</w:t>
          </w:r>
          <w:proofErr w:type="spellEnd"/>
        </w:sdtContent>
      </w:sdt>
    </w:p>
    <w:p w14:paraId="1D871674" w14:textId="3A76D248" w:rsidR="009B6F95" w:rsidRDefault="00297E8B" w:rsidP="00F02F1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006A8">
            <w:t>Senior Adviser</w:t>
          </w:r>
        </w:sdtContent>
      </w:sdt>
    </w:p>
    <w:p w14:paraId="627520CD" w14:textId="33555E28" w:rsidR="009B6F95" w:rsidRDefault="00297E8B" w:rsidP="00F02F1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006A8">
            <w:t>0207 664 3143</w:t>
          </w:r>
        </w:sdtContent>
      </w:sdt>
      <w:r w:rsidR="009B6F95" w:rsidRPr="00B5377C">
        <w:t xml:space="preserve"> </w:t>
      </w:r>
    </w:p>
    <w:p w14:paraId="42784F4F" w14:textId="534B42DE" w:rsidR="009B6F95" w:rsidRDefault="00297E8B" w:rsidP="00150F00">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006A8" w:rsidRPr="00150F00">
            <w:t>ian.leete</w:t>
          </w:r>
          <w:r w:rsidR="009B6F95" w:rsidRPr="00150F00">
            <w:t>@local.gov.uk</w:t>
          </w:r>
        </w:sdtContent>
      </w:sdt>
    </w:p>
    <w:p w14:paraId="1C8766B0" w14:textId="77777777" w:rsidR="009B6F95" w:rsidRPr="00E8118A" w:rsidRDefault="009B6F95" w:rsidP="00150F00">
      <w:pPr>
        <w:pStyle w:val="Title3"/>
      </w:pPr>
    </w:p>
    <w:p w14:paraId="5A715824" w14:textId="77777777" w:rsidR="00880DCE" w:rsidRPr="00880DCE" w:rsidRDefault="00880DCE" w:rsidP="00880DCE">
      <w:pPr>
        <w:rPr>
          <w:b/>
          <w:sz w:val="28"/>
          <w:szCs w:val="28"/>
        </w:rPr>
      </w:pPr>
      <w:r w:rsidRPr="00880DCE">
        <w:rPr>
          <w:b/>
          <w:sz w:val="28"/>
          <w:szCs w:val="28"/>
        </w:rPr>
        <w:t>Cultural Strategy in a Box</w:t>
      </w:r>
    </w:p>
    <w:p w14:paraId="28554C80" w14:textId="1B053400" w:rsidR="00C803F3" w:rsidRDefault="00C803F3" w:rsidP="00F02F1B"/>
    <w:p w14:paraId="6B6481B8" w14:textId="77777777" w:rsidR="009B6F95" w:rsidRPr="00C803F3" w:rsidRDefault="00297E8B" w:rsidP="00F02F1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09D16B08" w14:textId="0965DAC6" w:rsidR="009B6F95" w:rsidRDefault="00F02F1B" w:rsidP="00F02F1B">
      <w:pPr>
        <w:pStyle w:val="ListParagraph"/>
        <w:rPr>
          <w:rStyle w:val="ReportTemplate"/>
        </w:rPr>
      </w:pPr>
      <w:r>
        <w:rPr>
          <w:rStyle w:val="ReportTemplate"/>
        </w:rPr>
        <w:t>This work was commissioned in response to feedback that many smaller councils, often districts, lacked in-house capacity to quickly develop strategic approaches to culture.</w:t>
      </w:r>
    </w:p>
    <w:p w14:paraId="602E37B6" w14:textId="77777777" w:rsidR="00F02F1B" w:rsidRDefault="00F02F1B" w:rsidP="00F02F1B">
      <w:pPr>
        <w:pStyle w:val="ListParagraph"/>
        <w:numPr>
          <w:ilvl w:val="0"/>
          <w:numId w:val="0"/>
        </w:numPr>
        <w:ind w:left="360"/>
        <w:rPr>
          <w:rStyle w:val="ReportTemplate"/>
        </w:rPr>
      </w:pPr>
    </w:p>
    <w:p w14:paraId="4203B6B2" w14:textId="296DF191" w:rsidR="00C803F3" w:rsidRDefault="00F02F1B" w:rsidP="00C803F3">
      <w:pPr>
        <w:pStyle w:val="ListParagraph"/>
        <w:rPr>
          <w:rStyle w:val="ReportTemplate"/>
        </w:rPr>
      </w:pPr>
      <w:r>
        <w:rPr>
          <w:rStyle w:val="ReportTemplate"/>
        </w:rPr>
        <w:t xml:space="preserve">At the same time, there is a growing requirement from funders of evidence of a strategic approach to investment before they commit funds to an area. </w:t>
      </w:r>
    </w:p>
    <w:p w14:paraId="369D03BB" w14:textId="77777777" w:rsidR="00F02F1B" w:rsidRDefault="00F02F1B" w:rsidP="00F02F1B">
      <w:pPr>
        <w:pStyle w:val="ListParagraph"/>
        <w:numPr>
          <w:ilvl w:val="0"/>
          <w:numId w:val="0"/>
        </w:numPr>
        <w:ind w:left="360"/>
        <w:rPr>
          <w:rStyle w:val="ReportTemplate"/>
        </w:rPr>
      </w:pPr>
    </w:p>
    <w:p w14:paraId="4264A07F" w14:textId="50F94A72" w:rsidR="00F02F1B" w:rsidRDefault="00F02F1B" w:rsidP="00C803F3">
      <w:pPr>
        <w:pStyle w:val="ListParagraph"/>
        <w:rPr>
          <w:rStyle w:val="ReportTemplate"/>
        </w:rPr>
      </w:pPr>
      <w:r>
        <w:rPr>
          <w:rStyle w:val="ReportTemplate"/>
        </w:rPr>
        <w:t>This document is intended to assist all types of council to understand the process for developing a strategy, the types of evidence available to draw on, the common points of consideration, and suggest ways in which culture can be aligned with other corporate priorities.</w:t>
      </w:r>
    </w:p>
    <w:p w14:paraId="2AE9BB19" w14:textId="77777777" w:rsidR="00F02F1B" w:rsidRDefault="00F02F1B" w:rsidP="00F02F1B">
      <w:pPr>
        <w:pStyle w:val="ListParagraph"/>
        <w:numPr>
          <w:ilvl w:val="0"/>
          <w:numId w:val="0"/>
        </w:numPr>
        <w:ind w:left="360"/>
        <w:rPr>
          <w:rStyle w:val="ReportTemplate"/>
        </w:rPr>
      </w:pPr>
    </w:p>
    <w:p w14:paraId="70002787" w14:textId="318E0083" w:rsidR="00F02F1B" w:rsidRDefault="00F02F1B" w:rsidP="00C803F3">
      <w:pPr>
        <w:pStyle w:val="ListParagraph"/>
        <w:rPr>
          <w:rStyle w:val="ReportTemplate"/>
        </w:rPr>
      </w:pPr>
      <w:r>
        <w:rPr>
          <w:rStyle w:val="ReportTemplate"/>
        </w:rPr>
        <w:t xml:space="preserve">The document is not intended to be a pro-forma strategy or template. </w:t>
      </w:r>
      <w:r w:rsidR="00064443">
        <w:rPr>
          <w:rStyle w:val="ReportTemplate"/>
        </w:rPr>
        <w:t>This is because any effective strategy will need to be fully designed in partnership with local stakeholders and communities. However, the document does highlight common themes and features of existing strategies.</w:t>
      </w:r>
    </w:p>
    <w:p w14:paraId="5664EDE7" w14:textId="77777777" w:rsidR="00064443" w:rsidRDefault="00064443" w:rsidP="00064443">
      <w:pPr>
        <w:pStyle w:val="ListParagraph"/>
        <w:numPr>
          <w:ilvl w:val="0"/>
          <w:numId w:val="0"/>
        </w:numPr>
        <w:ind w:left="360"/>
        <w:rPr>
          <w:rStyle w:val="ReportTemplate"/>
        </w:rPr>
      </w:pPr>
    </w:p>
    <w:p w14:paraId="27058FC9" w14:textId="46E98CA2" w:rsidR="00064443" w:rsidRDefault="00064443" w:rsidP="00064443">
      <w:pPr>
        <w:pStyle w:val="ListParagraph"/>
        <w:rPr>
          <w:rStyle w:val="ReportTemplate"/>
        </w:rPr>
      </w:pPr>
      <w:r>
        <w:rPr>
          <w:rStyle w:val="ReportTemplate"/>
        </w:rPr>
        <w:t>The document has been developed through desk based research of existing strategies, a call for evidence from the sector, and telephone interviews with key councils and stakeholders suck as Arts Council England.</w:t>
      </w:r>
    </w:p>
    <w:sdt>
      <w:sdtPr>
        <w:rPr>
          <w:rStyle w:val="Style6"/>
        </w:rPr>
        <w:alias w:val="Issues"/>
        <w:tag w:val="Issues"/>
        <w:id w:val="-1684430981"/>
        <w:placeholder>
          <w:docPart w:val="1444C70DB0544F7FA5791133FDBCBD91"/>
        </w:placeholder>
      </w:sdtPr>
      <w:sdtEndPr>
        <w:rPr>
          <w:rStyle w:val="Style6"/>
        </w:rPr>
      </w:sdtEndPr>
      <w:sdtContent>
        <w:p w14:paraId="2384ABA0" w14:textId="77777777" w:rsidR="009B6F95" w:rsidRPr="00C803F3" w:rsidRDefault="009B6F95" w:rsidP="00F02F1B">
          <w:pPr>
            <w:rPr>
              <w:rStyle w:val="ReportTemplate"/>
            </w:rPr>
          </w:pPr>
          <w:r w:rsidRPr="00C803F3">
            <w:rPr>
              <w:rStyle w:val="Style6"/>
            </w:rPr>
            <w:t>Issues</w:t>
          </w:r>
        </w:p>
      </w:sdtContent>
    </w:sdt>
    <w:p w14:paraId="06086117" w14:textId="56599DC6" w:rsidR="00064443" w:rsidRDefault="00064443" w:rsidP="00064443">
      <w:pPr>
        <w:pStyle w:val="ListParagraph"/>
        <w:rPr>
          <w:rStyle w:val="ReportTemplate"/>
        </w:rPr>
      </w:pPr>
      <w:r>
        <w:rPr>
          <w:rStyle w:val="ReportTemplate"/>
        </w:rPr>
        <w:t xml:space="preserve">The draft covers the key sections identified by the LGA and approved by the Board at its meeting in March. It includes a number of case studies and signposting to sources of further reading. </w:t>
      </w:r>
    </w:p>
    <w:p w14:paraId="24A15D5F" w14:textId="77777777" w:rsidR="00064443" w:rsidRDefault="00064443" w:rsidP="00064443">
      <w:pPr>
        <w:pStyle w:val="ListParagraph"/>
        <w:numPr>
          <w:ilvl w:val="0"/>
          <w:numId w:val="0"/>
        </w:numPr>
        <w:ind w:left="360"/>
        <w:rPr>
          <w:rStyle w:val="ReportTemplate"/>
        </w:rPr>
      </w:pPr>
    </w:p>
    <w:p w14:paraId="1F0E5D23" w14:textId="03A11A6C" w:rsidR="00064443" w:rsidRDefault="00150F00" w:rsidP="00064443">
      <w:pPr>
        <w:pStyle w:val="ListParagraph"/>
        <w:rPr>
          <w:rStyle w:val="ReportTemplate"/>
        </w:rPr>
      </w:pPr>
      <w:r>
        <w:rPr>
          <w:rStyle w:val="ReportTemplate"/>
        </w:rPr>
        <w:t>Feedback from lead members</w:t>
      </w:r>
      <w:r w:rsidR="00064443">
        <w:rPr>
          <w:rStyle w:val="ReportTemplate"/>
        </w:rPr>
        <w:t xml:space="preserve"> requested that </w:t>
      </w:r>
      <w:r>
        <w:rPr>
          <w:rStyle w:val="ReportTemplate"/>
        </w:rPr>
        <w:t>the first draft</w:t>
      </w:r>
      <w:r w:rsidR="00064443">
        <w:rPr>
          <w:rStyle w:val="ReportTemplate"/>
        </w:rPr>
        <w:t xml:space="preserve"> be strengthened by:</w:t>
      </w:r>
    </w:p>
    <w:p w14:paraId="444FF01B" w14:textId="77777777" w:rsidR="00880DCE" w:rsidRDefault="00880DCE" w:rsidP="00880DCE">
      <w:pPr>
        <w:pStyle w:val="ListParagraph"/>
        <w:numPr>
          <w:ilvl w:val="0"/>
          <w:numId w:val="0"/>
        </w:numPr>
        <w:ind w:left="360"/>
        <w:rPr>
          <w:rStyle w:val="ReportTemplate"/>
        </w:rPr>
      </w:pPr>
    </w:p>
    <w:p w14:paraId="187AF17D" w14:textId="0A68F7B6" w:rsidR="00064443" w:rsidRDefault="00064443" w:rsidP="00064443">
      <w:pPr>
        <w:pStyle w:val="ListParagraph"/>
        <w:numPr>
          <w:ilvl w:val="1"/>
          <w:numId w:val="1"/>
        </w:numPr>
        <w:rPr>
          <w:rStyle w:val="ReportTemplate"/>
        </w:rPr>
      </w:pPr>
      <w:r>
        <w:rPr>
          <w:rStyle w:val="ReportTemplate"/>
        </w:rPr>
        <w:t>Providing more practical references to illustrate key points</w:t>
      </w:r>
    </w:p>
    <w:p w14:paraId="49BB0264" w14:textId="77777777" w:rsidR="00880DCE" w:rsidRDefault="00880DCE" w:rsidP="00880DCE">
      <w:pPr>
        <w:pStyle w:val="ListParagraph"/>
        <w:numPr>
          <w:ilvl w:val="0"/>
          <w:numId w:val="0"/>
        </w:numPr>
        <w:ind w:left="792"/>
        <w:rPr>
          <w:rStyle w:val="ReportTemplate"/>
        </w:rPr>
      </w:pPr>
    </w:p>
    <w:p w14:paraId="567F53A9" w14:textId="67FDD00A" w:rsidR="00150F00" w:rsidRDefault="00150F00" w:rsidP="00064443">
      <w:pPr>
        <w:pStyle w:val="ListParagraph"/>
        <w:numPr>
          <w:ilvl w:val="1"/>
          <w:numId w:val="1"/>
        </w:numPr>
        <w:rPr>
          <w:rStyle w:val="ReportTemplate"/>
        </w:rPr>
      </w:pPr>
      <w:r>
        <w:rPr>
          <w:rStyle w:val="ReportTemplate"/>
        </w:rPr>
        <w:t xml:space="preserve">An example of a County Council working with a district council; and give greater prominence to the leadership role that different types of council can play </w:t>
      </w:r>
      <w:proofErr w:type="spellStart"/>
      <w:r>
        <w:rPr>
          <w:rStyle w:val="ReportTemplate"/>
        </w:rPr>
        <w:t>ie</w:t>
      </w:r>
      <w:proofErr w:type="spellEnd"/>
      <w:r>
        <w:rPr>
          <w:rStyle w:val="ReportTemplate"/>
        </w:rPr>
        <w:t xml:space="preserve"> through a table of actions</w:t>
      </w:r>
    </w:p>
    <w:p w14:paraId="26579437" w14:textId="77777777" w:rsidR="00880DCE" w:rsidRDefault="00880DCE" w:rsidP="00880DCE">
      <w:pPr>
        <w:pStyle w:val="ListParagraph"/>
        <w:numPr>
          <w:ilvl w:val="0"/>
          <w:numId w:val="0"/>
        </w:numPr>
        <w:ind w:left="792"/>
        <w:rPr>
          <w:rStyle w:val="ReportTemplate"/>
        </w:rPr>
      </w:pPr>
      <w:bookmarkStart w:id="0" w:name="_GoBack"/>
      <w:bookmarkEnd w:id="0"/>
    </w:p>
    <w:p w14:paraId="32553898" w14:textId="5E5DBA9E" w:rsidR="00064443" w:rsidRDefault="00064443" w:rsidP="00064443">
      <w:pPr>
        <w:pStyle w:val="ListParagraph"/>
        <w:numPr>
          <w:ilvl w:val="1"/>
          <w:numId w:val="1"/>
        </w:numPr>
        <w:rPr>
          <w:rStyle w:val="ReportTemplate"/>
        </w:rPr>
      </w:pPr>
      <w:r>
        <w:rPr>
          <w:rStyle w:val="ReportTemplate"/>
        </w:rPr>
        <w:t xml:space="preserve">Signposting to sources of key evidence that could inform local strategies </w:t>
      </w:r>
      <w:proofErr w:type="spellStart"/>
      <w:r>
        <w:rPr>
          <w:rStyle w:val="ReportTemplate"/>
        </w:rPr>
        <w:t>eg</w:t>
      </w:r>
      <w:proofErr w:type="spellEnd"/>
      <w:r>
        <w:rPr>
          <w:rStyle w:val="ReportTemplate"/>
        </w:rPr>
        <w:t xml:space="preserve"> LG Inform, Taking Part surveys, and CIPFA data.</w:t>
      </w:r>
    </w:p>
    <w:p w14:paraId="08DDCC50" w14:textId="77777777" w:rsidR="00880DCE" w:rsidRDefault="00880DCE" w:rsidP="00880DCE">
      <w:pPr>
        <w:pStyle w:val="ListParagraph"/>
        <w:numPr>
          <w:ilvl w:val="0"/>
          <w:numId w:val="0"/>
        </w:numPr>
        <w:ind w:left="792"/>
        <w:rPr>
          <w:rStyle w:val="ReportTemplate"/>
        </w:rPr>
      </w:pPr>
    </w:p>
    <w:p w14:paraId="77F3C872" w14:textId="4CCD2D51" w:rsidR="00064443" w:rsidRDefault="00064443" w:rsidP="00064443">
      <w:pPr>
        <w:pStyle w:val="ListParagraph"/>
        <w:numPr>
          <w:ilvl w:val="1"/>
          <w:numId w:val="1"/>
        </w:numPr>
        <w:rPr>
          <w:rStyle w:val="ReportTemplate"/>
        </w:rPr>
      </w:pPr>
      <w:r>
        <w:rPr>
          <w:rStyle w:val="ReportTemplate"/>
        </w:rPr>
        <w:lastRenderedPageBreak/>
        <w:t>Expanding the community engagement and climate change sections to provide additional information on how to embed these issues effectively.</w:t>
      </w:r>
    </w:p>
    <w:p w14:paraId="2BD230CD" w14:textId="77777777" w:rsidR="00064443" w:rsidRDefault="00064443" w:rsidP="00064443">
      <w:pPr>
        <w:pStyle w:val="ListParagraph"/>
        <w:numPr>
          <w:ilvl w:val="0"/>
          <w:numId w:val="0"/>
        </w:numPr>
        <w:ind w:left="360"/>
        <w:rPr>
          <w:rStyle w:val="ReportTemplate"/>
        </w:rPr>
      </w:pPr>
    </w:p>
    <w:sdt>
      <w:sdtPr>
        <w:rPr>
          <w:rStyle w:val="Style6"/>
        </w:rPr>
        <w:alias w:val="Wales"/>
        <w:tag w:val="Wales"/>
        <w:id w:val="77032369"/>
        <w:placeholder>
          <w:docPart w:val="EECEE7B9D7B84CC0BE134A02D365A7F9"/>
        </w:placeholder>
      </w:sdtPr>
      <w:sdtEndPr>
        <w:rPr>
          <w:rStyle w:val="Style6"/>
        </w:rPr>
      </w:sdtEndPr>
      <w:sdtContent>
        <w:p w14:paraId="5C1E6F11" w14:textId="77777777" w:rsidR="009B6F95" w:rsidRPr="00C803F3" w:rsidRDefault="009B6F95" w:rsidP="00F02F1B">
          <w:r w:rsidRPr="00C803F3">
            <w:rPr>
              <w:rStyle w:val="Style6"/>
            </w:rPr>
            <w:t>Implications for Wales</w:t>
          </w:r>
        </w:p>
      </w:sdtContent>
    </w:sdt>
    <w:p w14:paraId="45DCFE12" w14:textId="301823E2" w:rsidR="009B6F95" w:rsidRPr="00064443" w:rsidRDefault="009B6F95" w:rsidP="00064443">
      <w:pPr>
        <w:pStyle w:val="ListParagraph"/>
        <w:rPr>
          <w:rStyle w:val="ReportTemplate"/>
        </w:rPr>
      </w:pPr>
      <w:r w:rsidRPr="00064443">
        <w:rPr>
          <w:rStyle w:val="ReportTemplate"/>
        </w:rPr>
        <w:t>The WLGA does not commission us to work on wider improvement issues. This service is provide</w:t>
      </w:r>
      <w:r w:rsidR="00150F00">
        <w:rPr>
          <w:rStyle w:val="ReportTemplate"/>
        </w:rPr>
        <w:t>d</w:t>
      </w:r>
      <w:r w:rsidRPr="00064443">
        <w:rPr>
          <w:rStyle w:val="ReportTemplate"/>
        </w:rPr>
        <w:t xml:space="preserve"> directly by WLGA. </w:t>
      </w:r>
      <w:r w:rsidR="00064443" w:rsidRPr="00064443">
        <w:rPr>
          <w:rStyle w:val="ReportTemplate"/>
        </w:rPr>
        <w:t xml:space="preserve">However, the majority of the document will be relevant to Welsh authorities, and will be available to them through the LGA website. </w:t>
      </w:r>
    </w:p>
    <w:p w14:paraId="4A0BDDEB" w14:textId="77777777" w:rsidR="009B6F95" w:rsidRPr="00C803F3" w:rsidRDefault="00297E8B" w:rsidP="00F02F1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C803F3">
            <w:rPr>
              <w:rStyle w:val="Style6"/>
            </w:rPr>
            <w:t>Financial Implications</w:t>
          </w:r>
        </w:sdtContent>
      </w:sdt>
    </w:p>
    <w:p w14:paraId="444D50FE" w14:textId="60851E4D" w:rsidR="009B6F95" w:rsidRPr="00064443" w:rsidRDefault="00064443" w:rsidP="00F02F1B">
      <w:pPr>
        <w:pStyle w:val="ListParagraph"/>
        <w:rPr>
          <w:rStyle w:val="Title2"/>
          <w:b w:val="0"/>
        </w:rPr>
      </w:pPr>
      <w:r w:rsidRPr="00064443">
        <w:rPr>
          <w:rStyle w:val="Title2"/>
          <w:b w:val="0"/>
        </w:rPr>
        <w:t xml:space="preserve">This </w:t>
      </w:r>
      <w:r>
        <w:rPr>
          <w:rStyle w:val="Title2"/>
          <w:b w:val="0"/>
        </w:rPr>
        <w:t xml:space="preserve">work is being funded from existing budgets, and is </w:t>
      </w:r>
      <w:r w:rsidR="00EE2A4E">
        <w:rPr>
          <w:rStyle w:val="Title2"/>
          <w:b w:val="0"/>
        </w:rPr>
        <w:t>on track</w:t>
      </w:r>
      <w:r>
        <w:rPr>
          <w:rStyle w:val="Title2"/>
          <w:b w:val="0"/>
        </w:rPr>
        <w:t xml:space="preserve"> to complete within budget. </w:t>
      </w:r>
    </w:p>
    <w:p w14:paraId="65290B32" w14:textId="77777777" w:rsidR="009B6F95" w:rsidRDefault="009B6F95" w:rsidP="00064443">
      <w:pPr>
        <w:pStyle w:val="ListParagraph"/>
        <w:numPr>
          <w:ilvl w:val="0"/>
          <w:numId w:val="0"/>
        </w:numPr>
        <w:ind w:left="360"/>
        <w:rPr>
          <w:rStyle w:val="Title2"/>
        </w:rPr>
      </w:pPr>
    </w:p>
    <w:p w14:paraId="729F5EB8" w14:textId="77777777" w:rsidR="009B6F95" w:rsidRDefault="00297E8B" w:rsidP="00F02F1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C803F3">
            <w:rPr>
              <w:rStyle w:val="Style6"/>
            </w:rPr>
            <w:t>Next steps</w:t>
          </w:r>
        </w:sdtContent>
      </w:sdt>
    </w:p>
    <w:p w14:paraId="3AD123FE" w14:textId="0F22F311" w:rsidR="00150F00" w:rsidRDefault="00150F00" w:rsidP="00F02F1B">
      <w:pPr>
        <w:pStyle w:val="ListParagraph"/>
        <w:rPr>
          <w:rStyle w:val="ReportTemplate"/>
        </w:rPr>
      </w:pPr>
      <w:r>
        <w:rPr>
          <w:rStyle w:val="ReportTemplate"/>
        </w:rPr>
        <w:t>Board members are invited to provide comments on the draft, with particular reference to whether they are satisfied that the points in paragraph 7 have been effectively incorporated.</w:t>
      </w:r>
    </w:p>
    <w:p w14:paraId="3BAB5A7A" w14:textId="77777777" w:rsidR="00150F00" w:rsidRDefault="00150F00" w:rsidP="00150F00">
      <w:pPr>
        <w:pStyle w:val="ListParagraph"/>
        <w:numPr>
          <w:ilvl w:val="0"/>
          <w:numId w:val="0"/>
        </w:numPr>
        <w:ind w:left="360"/>
        <w:rPr>
          <w:rStyle w:val="ReportTemplate"/>
        </w:rPr>
      </w:pPr>
    </w:p>
    <w:p w14:paraId="6701A5B6" w14:textId="4AD38813" w:rsidR="009B6F95" w:rsidRDefault="00064443" w:rsidP="00F02F1B">
      <w:pPr>
        <w:pStyle w:val="ListParagraph"/>
        <w:rPr>
          <w:rStyle w:val="ReportTemplate"/>
        </w:rPr>
      </w:pPr>
      <w:r>
        <w:rPr>
          <w:rStyle w:val="ReportTemplate"/>
        </w:rPr>
        <w:t xml:space="preserve">The document will incorporate comments from the Board and proceed to design and print on 1 February. </w:t>
      </w:r>
    </w:p>
    <w:p w14:paraId="5271DFD2" w14:textId="77777777" w:rsidR="00064443" w:rsidRDefault="00064443" w:rsidP="00064443">
      <w:pPr>
        <w:pStyle w:val="ListParagraph"/>
        <w:numPr>
          <w:ilvl w:val="0"/>
          <w:numId w:val="0"/>
        </w:numPr>
        <w:ind w:left="360"/>
        <w:rPr>
          <w:rStyle w:val="ReportTemplate"/>
        </w:rPr>
      </w:pPr>
    </w:p>
    <w:p w14:paraId="453F3479" w14:textId="441698BF" w:rsidR="009B6F95" w:rsidRDefault="00064443" w:rsidP="00F02F1B">
      <w:pPr>
        <w:pStyle w:val="ListParagraph"/>
        <w:rPr>
          <w:rStyle w:val="ReportTemplate"/>
        </w:rPr>
      </w:pPr>
      <w:r>
        <w:rPr>
          <w:rStyle w:val="ReportTemplate"/>
        </w:rPr>
        <w:t xml:space="preserve">It will be launched at the annual Culture and Tourism Conference on 2 &amp; 3 March. </w:t>
      </w:r>
    </w:p>
    <w:p w14:paraId="24CCDB61" w14:textId="77777777" w:rsidR="009B6F95" w:rsidRPr="00C803F3" w:rsidRDefault="009B6F95"/>
    <w:sectPr w:rsidR="009B6F9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AADA6" w14:textId="77777777" w:rsidR="00150F00" w:rsidRPr="00C803F3" w:rsidRDefault="00150F00" w:rsidP="00C803F3">
      <w:r>
        <w:separator/>
      </w:r>
    </w:p>
  </w:endnote>
  <w:endnote w:type="continuationSeparator" w:id="0">
    <w:p w14:paraId="19643626" w14:textId="77777777" w:rsidR="00150F00" w:rsidRPr="00C803F3" w:rsidRDefault="00150F00"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0757A" w14:textId="77777777" w:rsidR="00150F00" w:rsidRPr="00C803F3" w:rsidRDefault="00150F00" w:rsidP="00C803F3">
      <w:r>
        <w:separator/>
      </w:r>
    </w:p>
  </w:footnote>
  <w:footnote w:type="continuationSeparator" w:id="0">
    <w:p w14:paraId="30DE5A0E" w14:textId="77777777" w:rsidR="00150F00" w:rsidRPr="00C803F3" w:rsidRDefault="00150F00"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9D938" w14:textId="77777777" w:rsidR="00150F00" w:rsidRDefault="00150F0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50F00" w:rsidRPr="00C25CA7" w14:paraId="1BED878B" w14:textId="77777777" w:rsidTr="00F02F1B">
      <w:trPr>
        <w:trHeight w:val="416"/>
      </w:trPr>
      <w:tc>
        <w:tcPr>
          <w:tcW w:w="5812" w:type="dxa"/>
          <w:vMerge w:val="restart"/>
        </w:tcPr>
        <w:p w14:paraId="3A5F2EC2" w14:textId="77777777" w:rsidR="00150F00" w:rsidRPr="00C803F3" w:rsidRDefault="00150F00" w:rsidP="00C803F3">
          <w:r w:rsidRPr="00C803F3">
            <w:rPr>
              <w:noProof/>
              <w:lang w:eastAsia="en-GB"/>
            </w:rPr>
            <w:drawing>
              <wp:inline distT="0" distB="0" distL="0" distR="0" wp14:anchorId="49EA2EFD" wp14:editId="38197448">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711AFBAE" w14:textId="77777777" w:rsidR="00297E8B" w:rsidRDefault="00880DCE" w:rsidP="00880DCE">
              <w:pPr>
                <w:rPr>
                  <w:b/>
                </w:rPr>
              </w:pPr>
              <w:r w:rsidRPr="00880DCE">
                <w:rPr>
                  <w:b/>
                </w:rPr>
                <w:t>Culture Tourism and Sport Board</w:t>
              </w:r>
            </w:p>
            <w:p w14:paraId="70919427" w14:textId="33363B39" w:rsidR="00150F00" w:rsidRPr="00C803F3" w:rsidRDefault="00150F00" w:rsidP="00880DCE"/>
          </w:tc>
        </w:sdtContent>
      </w:sdt>
    </w:tr>
    <w:tr w:rsidR="00150F00" w14:paraId="33AFD2FB" w14:textId="77777777" w:rsidTr="00F02F1B">
      <w:trPr>
        <w:trHeight w:val="406"/>
      </w:trPr>
      <w:tc>
        <w:tcPr>
          <w:tcW w:w="5812" w:type="dxa"/>
          <w:vMerge/>
        </w:tcPr>
        <w:p w14:paraId="02759E37" w14:textId="77777777" w:rsidR="00150F00" w:rsidRPr="00A627DD" w:rsidRDefault="00150F00" w:rsidP="00C803F3"/>
      </w:tc>
      <w:tc>
        <w:tcPr>
          <w:tcW w:w="4106" w:type="dxa"/>
        </w:tcPr>
        <w:sdt>
          <w:sdtPr>
            <w:alias w:val="Date"/>
            <w:tag w:val="Date"/>
            <w:id w:val="-488943452"/>
            <w:placeholder>
              <w:docPart w:val="DC36D9B85A214F14AB68618A90760C36"/>
            </w:placeholder>
            <w:date w:fullDate="2020-01-21T00:00:00Z">
              <w:dateFormat w:val="dd MMMM yyyy"/>
              <w:lid w:val="en-GB"/>
              <w:storeMappedDataAs w:val="dateTime"/>
              <w:calendar w:val="gregorian"/>
            </w:date>
          </w:sdtPr>
          <w:sdtEndPr/>
          <w:sdtContent>
            <w:p w14:paraId="754358BA" w14:textId="62F5BC94" w:rsidR="00150F00" w:rsidRPr="00C803F3" w:rsidRDefault="00880DCE" w:rsidP="00C803F3">
              <w:r>
                <w:t>21 January 2020</w:t>
              </w:r>
            </w:p>
          </w:sdtContent>
        </w:sdt>
      </w:tc>
    </w:tr>
    <w:tr w:rsidR="00150F00" w:rsidRPr="00C25CA7" w14:paraId="44BE11ED" w14:textId="77777777" w:rsidTr="00F02F1B">
      <w:trPr>
        <w:trHeight w:val="89"/>
      </w:trPr>
      <w:tc>
        <w:tcPr>
          <w:tcW w:w="5812" w:type="dxa"/>
          <w:vMerge/>
        </w:tcPr>
        <w:p w14:paraId="7B3DB7E1" w14:textId="77777777" w:rsidR="00150F00" w:rsidRPr="00A627DD" w:rsidRDefault="00150F00" w:rsidP="00C803F3"/>
      </w:tc>
      <w:tc>
        <w:tcPr>
          <w:tcW w:w="4106" w:type="dxa"/>
        </w:tcPr>
        <w:sdt>
          <w:sdtPr>
            <w:alias w:val="Item no."/>
            <w:tag w:val="Item no."/>
            <w:id w:val="-624237752"/>
            <w:placeholder>
              <w:docPart w:val="E82C81CF1FFA4ABEBE434B5B73B7C3E5"/>
            </w:placeholder>
          </w:sdtPr>
          <w:sdtEndPr/>
          <w:sdtContent>
            <w:p w14:paraId="09C424A2" w14:textId="615BA96D" w:rsidR="00150F00" w:rsidRPr="00C803F3" w:rsidRDefault="00880DCE" w:rsidP="00880DCE">
              <w:r>
                <w:t xml:space="preserve">  </w:t>
              </w:r>
            </w:p>
          </w:sdtContent>
        </w:sdt>
      </w:tc>
    </w:tr>
  </w:tbl>
  <w:p w14:paraId="4AC277FB" w14:textId="77777777" w:rsidR="00150F00" w:rsidRDefault="00150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64443"/>
    <w:rsid w:val="00150F00"/>
    <w:rsid w:val="001B36CE"/>
    <w:rsid w:val="001F6AAE"/>
    <w:rsid w:val="00297E8B"/>
    <w:rsid w:val="00301A51"/>
    <w:rsid w:val="00712C86"/>
    <w:rsid w:val="007622BA"/>
    <w:rsid w:val="0080661C"/>
    <w:rsid w:val="00880DCE"/>
    <w:rsid w:val="00891AE9"/>
    <w:rsid w:val="009006A8"/>
    <w:rsid w:val="009B6F95"/>
    <w:rsid w:val="00C803F3"/>
    <w:rsid w:val="00D45B4D"/>
    <w:rsid w:val="00EE2A4E"/>
    <w:rsid w:val="00F02F1B"/>
    <w:rsid w:val="0BB374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5552"/>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150F00"/>
    <w:pPr>
      <w:ind w:left="0" w:firstLine="0"/>
    </w:pPr>
    <w:rPr>
      <w:rFonts w:cs="Arial"/>
    </w:rPr>
  </w:style>
  <w:style w:type="character" w:customStyle="1" w:styleId="Title3Char">
    <w:name w:val="Title 3 Char"/>
    <w:basedOn w:val="DefaultParagraphFont"/>
    <w:link w:val="Title3"/>
    <w:rsid w:val="00150F00"/>
    <w:rPr>
      <w:rFonts w:ascii="Arial" w:eastAsiaTheme="minorHAnsi" w:hAnsi="Arial" w:cs="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3A430A"/>
    <w:rsid w:val="0082462A"/>
    <w:rsid w:val="00CC7C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C60"/>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C688B888850D4F65BE9176B3B1644BF7">
    <w:name w:val="C688B888850D4F65BE9176B3B1644BF7"/>
    <w:rsid w:val="00CC7C60"/>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2" ma:contentTypeDescription="Create a new document." ma:contentTypeScope="" ma:versionID="2d144fdd25c0a25757b2a7368e500ec1">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6c85391c01c8a7cfcdecdf6a8e17f37d"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CTS Board</Folder>
    <Document_x0020_Type xmlns="c1f34efe-2279-45b4-8e59-e2390baa73cd" xsi:nil="true"/>
    <TaxCatchAll xmlns="c1f34efe-2279-45b4-8e59-e2390baa73cd"/>
  </documentManagement>
</p:properties>
</file>

<file path=customXml/itemProps1.xml><?xml version="1.0" encoding="utf-8"?>
<ds:datastoreItem xmlns:ds="http://schemas.openxmlformats.org/officeDocument/2006/customXml" ds:itemID="{FD09DD98-07EC-438F-9D00-584626769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3B0ED-A9C5-46E0-85C9-1AEBB8E92379}">
  <ds:schemaRefs>
    <ds:schemaRef ds:uri="http://schemas.microsoft.com/sharepoint/v3/contenttype/forms"/>
  </ds:schemaRefs>
</ds:datastoreItem>
</file>

<file path=customXml/itemProps3.xml><?xml version="1.0" encoding="utf-8"?>
<ds:datastoreItem xmlns:ds="http://schemas.openxmlformats.org/officeDocument/2006/customXml" ds:itemID="{8F3106A2-5F23-4880-AF74-5D4B8BB27109}">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 ds:uri="http://schemas.microsoft.com/office/2006/metadata/properties"/>
    <ds:schemaRef ds:uri="a4001f1c-9a82-435c-9063-b0d0cae81f94"/>
    <ds:schemaRef ds:uri="c1f34efe-2279-45b4-8e59-e2390baa73cd"/>
    <ds:schemaRef ds:uri="http://purl.org/dc/terms/"/>
  </ds:schemaRefs>
</ds:datastoreItem>
</file>

<file path=docProps/app.xml><?xml version="1.0" encoding="utf-8"?>
<Properties xmlns="http://schemas.openxmlformats.org/officeDocument/2006/extended-properties" xmlns:vt="http://schemas.openxmlformats.org/officeDocument/2006/docPropsVTypes">
  <Template>4B5FCDFF</Template>
  <TotalTime>0</TotalTime>
  <Pages>3</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Thomas French</cp:lastModifiedBy>
  <cp:revision>2</cp:revision>
  <dcterms:created xsi:type="dcterms:W3CDTF">2020-01-16T14:50:00Z</dcterms:created>
  <dcterms:modified xsi:type="dcterms:W3CDTF">2020-01-16T14:50:00Z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y fmtid="{D5CDD505-2E9C-101B-9397-08002B2CF9AE}" pid="4" name="WorkflowChangePath">
    <vt:lpwstr>8a077446-872f-4862-be83-4e80f10e3066,2;8a077446-872f-4862-be83-4e80f10e3066,4;</vt:lpwstr>
  </property>
</Properties>
</file>